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344"/>
        <w:gridCol w:w="2343"/>
        <w:gridCol w:w="2231"/>
        <w:gridCol w:w="2108"/>
      </w:tblGrid>
      <w:tr w:rsidR="00CC319A" w:rsidRPr="00CC319A" w14:paraId="7533DED8" w14:textId="77777777" w:rsidTr="00CC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8" w:type="pct"/>
            <w:noWrap/>
            <w:hideMark/>
          </w:tcPr>
          <w:p w14:paraId="3068744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eastAsia="en-GB"/>
              </w:rPr>
            </w:pPr>
          </w:p>
        </w:tc>
        <w:tc>
          <w:tcPr>
            <w:tcW w:w="1298" w:type="pct"/>
            <w:noWrap/>
            <w:hideMark/>
          </w:tcPr>
          <w:p w14:paraId="3242D344" w14:textId="0A76B49B" w:rsidR="003E28A2" w:rsidRPr="00CC319A" w:rsidRDefault="003E28A2" w:rsidP="004B130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Reporting (/1</w:t>
            </w:r>
            <w:r w:rsidR="004B1300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1</w:t>
            </w: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36" w:type="pct"/>
            <w:noWrap/>
            <w:hideMark/>
          </w:tcPr>
          <w:p w14:paraId="48AFA601" w14:textId="77777777" w:rsidR="003E28A2" w:rsidRPr="00CC319A" w:rsidRDefault="003E28A2" w:rsidP="00CC31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External validity (/3)</w:t>
            </w:r>
          </w:p>
        </w:tc>
        <w:tc>
          <w:tcPr>
            <w:tcW w:w="1168" w:type="pct"/>
            <w:noWrap/>
            <w:hideMark/>
          </w:tcPr>
          <w:p w14:paraId="15804716" w14:textId="5C6B76E0" w:rsidR="003E28A2" w:rsidRPr="00CC319A" w:rsidRDefault="003E28A2" w:rsidP="00CC31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Internal validity (/4)</w:t>
            </w:r>
          </w:p>
        </w:tc>
      </w:tr>
      <w:tr w:rsidR="00CC319A" w:rsidRPr="00CC319A" w14:paraId="6FCE3D0E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1F90C16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Alsubheen, 2016</w:t>
            </w:r>
          </w:p>
        </w:tc>
        <w:tc>
          <w:tcPr>
            <w:tcW w:w="1298" w:type="pct"/>
            <w:noWrap/>
            <w:hideMark/>
          </w:tcPr>
          <w:p w14:paraId="2A519F8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1860E6D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58848AD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1E5EB86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560926B7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Bai, 2017</w:t>
            </w:r>
          </w:p>
        </w:tc>
        <w:tc>
          <w:tcPr>
            <w:tcW w:w="1298" w:type="pct"/>
            <w:noWrap/>
            <w:hideMark/>
          </w:tcPr>
          <w:p w14:paraId="381F123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1B0AE31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BB6765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A60E9DC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1C895550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Benito, 2012</w:t>
            </w:r>
          </w:p>
        </w:tc>
        <w:tc>
          <w:tcPr>
            <w:tcW w:w="1298" w:type="pct"/>
            <w:noWrap/>
            <w:hideMark/>
          </w:tcPr>
          <w:p w14:paraId="5B9AAB9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57B67FCC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F51A62E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5C19627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2F86AC7" w14:textId="21BC4BEA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Berntsen, 2010</w:t>
            </w:r>
          </w:p>
        </w:tc>
        <w:tc>
          <w:tcPr>
            <w:tcW w:w="1298" w:type="pct"/>
            <w:noWrap/>
            <w:hideMark/>
          </w:tcPr>
          <w:p w14:paraId="0F24FD3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1912947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8D6DBF7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D5C4BD9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EAA4716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Berntsen, 2012</w:t>
            </w:r>
          </w:p>
        </w:tc>
        <w:tc>
          <w:tcPr>
            <w:tcW w:w="1298" w:type="pct"/>
            <w:noWrap/>
            <w:hideMark/>
          </w:tcPr>
          <w:p w14:paraId="7575E69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471B1EC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76783A2A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A220883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58D6C7EE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Bhammar, 2016</w:t>
            </w:r>
          </w:p>
        </w:tc>
        <w:tc>
          <w:tcPr>
            <w:tcW w:w="1298" w:type="pct"/>
            <w:noWrap/>
            <w:hideMark/>
          </w:tcPr>
          <w:p w14:paraId="42C0D84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7B367F1F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4B7CC3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78DEDDE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16AD5BCA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Boudreaux, 2018</w:t>
            </w:r>
          </w:p>
        </w:tc>
        <w:tc>
          <w:tcPr>
            <w:tcW w:w="1298" w:type="pct"/>
            <w:noWrap/>
            <w:hideMark/>
          </w:tcPr>
          <w:p w14:paraId="13A711D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0B63A36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8802812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077B8E5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5AEB2162" w14:textId="4FB90FFF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Brazeau, 2011</w:t>
            </w:r>
          </w:p>
        </w:tc>
        <w:tc>
          <w:tcPr>
            <w:tcW w:w="1298" w:type="pct"/>
            <w:noWrap/>
            <w:hideMark/>
          </w:tcPr>
          <w:p w14:paraId="096C8E3D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2499614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B358D3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EC10477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BFD0654" w14:textId="09A78820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Brazeau, 2014</w:t>
            </w:r>
          </w:p>
        </w:tc>
        <w:tc>
          <w:tcPr>
            <w:tcW w:w="1298" w:type="pct"/>
            <w:noWrap/>
            <w:hideMark/>
          </w:tcPr>
          <w:p w14:paraId="44E895E3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29CB0959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6D3253A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62358BDE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DD5235F" w14:textId="7B1DE8F8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Brazeau, 2016</w:t>
            </w:r>
          </w:p>
        </w:tc>
        <w:tc>
          <w:tcPr>
            <w:tcW w:w="1298" w:type="pct"/>
            <w:noWrap/>
            <w:hideMark/>
          </w:tcPr>
          <w:p w14:paraId="44BABAB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4A99079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6BC43BC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3592DBC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B43B05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Brugniaux, 2010</w:t>
            </w:r>
          </w:p>
        </w:tc>
        <w:tc>
          <w:tcPr>
            <w:tcW w:w="1298" w:type="pct"/>
            <w:noWrap/>
            <w:hideMark/>
          </w:tcPr>
          <w:p w14:paraId="2ED1F57E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47C3B97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3AAEEA2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356A0447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F3C6A26" w14:textId="457F7EE2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Calabro, 2014</w:t>
            </w:r>
          </w:p>
        </w:tc>
        <w:tc>
          <w:tcPr>
            <w:tcW w:w="1298" w:type="pct"/>
            <w:noWrap/>
            <w:hideMark/>
          </w:tcPr>
          <w:p w14:paraId="7BC1205F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3B03E45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1F5C5D0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03167BA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F32E1B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Calabro, 2015</w:t>
            </w:r>
          </w:p>
        </w:tc>
        <w:tc>
          <w:tcPr>
            <w:tcW w:w="1298" w:type="pct"/>
            <w:noWrap/>
            <w:hideMark/>
          </w:tcPr>
          <w:p w14:paraId="1E0B40F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30C72E4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644618C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B858C23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26537D1" w14:textId="473389A1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Casiraghi, 2013</w:t>
            </w:r>
          </w:p>
        </w:tc>
        <w:tc>
          <w:tcPr>
            <w:tcW w:w="1298" w:type="pct"/>
            <w:noWrap/>
            <w:hideMark/>
          </w:tcPr>
          <w:p w14:paraId="701B2078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5BB989BD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7E5F218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12EA2D98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5D5DF9A6" w14:textId="1F33C40D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Choudhry, 2017</w:t>
            </w:r>
          </w:p>
        </w:tc>
        <w:tc>
          <w:tcPr>
            <w:tcW w:w="1298" w:type="pct"/>
            <w:noWrap/>
            <w:hideMark/>
          </w:tcPr>
          <w:p w14:paraId="793F347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08CC86EF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961403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1A441E7F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CE3D3F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Colbert, 2011</w:t>
            </w:r>
          </w:p>
        </w:tc>
        <w:tc>
          <w:tcPr>
            <w:tcW w:w="1298" w:type="pct"/>
            <w:noWrap/>
            <w:hideMark/>
          </w:tcPr>
          <w:p w14:paraId="0B48A4D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7CE7D531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64EAAEE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3EA3947E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252B46B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Correa, 2016</w:t>
            </w:r>
          </w:p>
        </w:tc>
        <w:tc>
          <w:tcPr>
            <w:tcW w:w="1298" w:type="pct"/>
            <w:noWrap/>
            <w:hideMark/>
          </w:tcPr>
          <w:p w14:paraId="79E0553E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2E332CB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C46AE8F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72AEA066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4847905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Diaz, 2015</w:t>
            </w:r>
          </w:p>
        </w:tc>
        <w:tc>
          <w:tcPr>
            <w:tcW w:w="1298" w:type="pct"/>
            <w:noWrap/>
            <w:hideMark/>
          </w:tcPr>
          <w:p w14:paraId="09238717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6" w:type="pct"/>
            <w:noWrap/>
            <w:hideMark/>
          </w:tcPr>
          <w:p w14:paraId="330241C4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8A1CFD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B7979D1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04C65A9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Diaz, 2016</w:t>
            </w:r>
          </w:p>
        </w:tc>
        <w:tc>
          <w:tcPr>
            <w:tcW w:w="1298" w:type="pct"/>
            <w:noWrap/>
            <w:hideMark/>
          </w:tcPr>
          <w:p w14:paraId="7DE4E0E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5095F0D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3443A33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2095D910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E42FEB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Dondzilla, 2016</w:t>
            </w:r>
          </w:p>
        </w:tc>
        <w:tc>
          <w:tcPr>
            <w:tcW w:w="1298" w:type="pct"/>
            <w:noWrap/>
            <w:hideMark/>
          </w:tcPr>
          <w:p w14:paraId="7B33CB9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0D163068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74BC37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30DD4B2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FB4FCD3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Dooley, 2017</w:t>
            </w:r>
          </w:p>
        </w:tc>
        <w:tc>
          <w:tcPr>
            <w:tcW w:w="1298" w:type="pct"/>
            <w:noWrap/>
            <w:hideMark/>
          </w:tcPr>
          <w:p w14:paraId="4D54057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2B6285C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DB27A6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8D26A69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4A59B71" w14:textId="1FF4E30B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Drenowatz, 2011</w:t>
            </w:r>
          </w:p>
        </w:tc>
        <w:tc>
          <w:tcPr>
            <w:tcW w:w="1298" w:type="pct"/>
            <w:noWrap/>
            <w:hideMark/>
          </w:tcPr>
          <w:p w14:paraId="6048EB4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6878047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5F4F85F1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285112E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B48FB4A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Erdogan, 2010</w:t>
            </w:r>
          </w:p>
        </w:tc>
        <w:tc>
          <w:tcPr>
            <w:tcW w:w="1298" w:type="pct"/>
            <w:noWrap/>
            <w:hideMark/>
          </w:tcPr>
          <w:p w14:paraId="09DD01C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7E99019B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EDF95D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48B66D70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75F10001" w14:textId="10B6D8F1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Fruin, 2010</w:t>
            </w:r>
          </w:p>
        </w:tc>
        <w:tc>
          <w:tcPr>
            <w:tcW w:w="1298" w:type="pct"/>
            <w:noWrap/>
            <w:hideMark/>
          </w:tcPr>
          <w:p w14:paraId="399A0E97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662E83C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183649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06E68AFB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19913C34" w14:textId="51AD5504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Furlanetto, 2010</w:t>
            </w:r>
          </w:p>
        </w:tc>
        <w:tc>
          <w:tcPr>
            <w:tcW w:w="1298" w:type="pct"/>
            <w:noWrap/>
            <w:hideMark/>
          </w:tcPr>
          <w:p w14:paraId="73BF5A8C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0F01ADE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E78AF3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1513E2E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556E62EC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Gastin, 2017</w:t>
            </w:r>
          </w:p>
        </w:tc>
        <w:tc>
          <w:tcPr>
            <w:tcW w:w="1298" w:type="pct"/>
            <w:noWrap/>
            <w:hideMark/>
          </w:tcPr>
          <w:p w14:paraId="06D5EA3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57877B8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39AB65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1BD5ED5D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4CB551D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Heiermann, 2011</w:t>
            </w:r>
          </w:p>
        </w:tc>
        <w:tc>
          <w:tcPr>
            <w:tcW w:w="1298" w:type="pct"/>
            <w:noWrap/>
            <w:hideMark/>
          </w:tcPr>
          <w:p w14:paraId="078CEA5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4405E26B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30CBF72B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82DDE5F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78FFB9DC" w14:textId="01A34E8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Imboden, 2017</w:t>
            </w:r>
          </w:p>
        </w:tc>
        <w:tc>
          <w:tcPr>
            <w:tcW w:w="1298" w:type="pct"/>
            <w:noWrap/>
            <w:hideMark/>
          </w:tcPr>
          <w:p w14:paraId="058A2C27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20CC9821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63F4FA2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98BD406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2B8B66F" w14:textId="71083CE0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Jakicic, 2004</w:t>
            </w:r>
          </w:p>
        </w:tc>
        <w:tc>
          <w:tcPr>
            <w:tcW w:w="1298" w:type="pct"/>
            <w:noWrap/>
            <w:hideMark/>
          </w:tcPr>
          <w:p w14:paraId="233B849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3D5A342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890795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26B1A311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451C6B8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Johannsen, 2010</w:t>
            </w:r>
          </w:p>
        </w:tc>
        <w:tc>
          <w:tcPr>
            <w:tcW w:w="1298" w:type="pct"/>
            <w:noWrap/>
            <w:hideMark/>
          </w:tcPr>
          <w:p w14:paraId="404140D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226109D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7FC43EF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4EE9B99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7C98258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Kim, 2015</w:t>
            </w:r>
          </w:p>
        </w:tc>
        <w:tc>
          <w:tcPr>
            <w:tcW w:w="1298" w:type="pct"/>
            <w:noWrap/>
            <w:hideMark/>
          </w:tcPr>
          <w:p w14:paraId="589A222A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2C1D87F1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3F4E47F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94E0675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0D43704" w14:textId="6414412E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King, 2004</w:t>
            </w:r>
          </w:p>
        </w:tc>
        <w:tc>
          <w:tcPr>
            <w:tcW w:w="1298" w:type="pct"/>
            <w:noWrap/>
            <w:hideMark/>
          </w:tcPr>
          <w:p w14:paraId="584F66A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7921D21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18653E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F3D594D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15A972A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Koehler, 2011</w:t>
            </w:r>
          </w:p>
        </w:tc>
        <w:tc>
          <w:tcPr>
            <w:tcW w:w="1298" w:type="pct"/>
            <w:noWrap/>
            <w:hideMark/>
          </w:tcPr>
          <w:p w14:paraId="0B65E5E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5F307E0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625F5B4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CABD22A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F97ED1C" w14:textId="781564FD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Lee, 2011</w:t>
            </w:r>
          </w:p>
        </w:tc>
        <w:tc>
          <w:tcPr>
            <w:tcW w:w="1298" w:type="pct"/>
            <w:noWrap/>
            <w:hideMark/>
          </w:tcPr>
          <w:p w14:paraId="32703B0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1695CFD1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C524EF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4DD9E3A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76AA61D5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Lee, 2014</w:t>
            </w:r>
          </w:p>
        </w:tc>
        <w:tc>
          <w:tcPr>
            <w:tcW w:w="1298" w:type="pct"/>
            <w:noWrap/>
            <w:hideMark/>
          </w:tcPr>
          <w:p w14:paraId="01781AA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77A305E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4275B12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8BBF841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50BE4FF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Mackey, 2011</w:t>
            </w:r>
          </w:p>
        </w:tc>
        <w:tc>
          <w:tcPr>
            <w:tcW w:w="1298" w:type="pct"/>
            <w:noWrap/>
            <w:hideMark/>
          </w:tcPr>
          <w:p w14:paraId="245CE0E2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1A2BF434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8" w:type="pct"/>
            <w:noWrap/>
            <w:hideMark/>
          </w:tcPr>
          <w:p w14:paraId="234427E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503F2EBA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E2F8A97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Martien, 2015</w:t>
            </w:r>
          </w:p>
        </w:tc>
        <w:tc>
          <w:tcPr>
            <w:tcW w:w="1298" w:type="pct"/>
            <w:noWrap/>
            <w:hideMark/>
          </w:tcPr>
          <w:p w14:paraId="70E4867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0A0670C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3420252E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113A8685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2F06752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McMinn, 2013</w:t>
            </w:r>
          </w:p>
        </w:tc>
        <w:tc>
          <w:tcPr>
            <w:tcW w:w="1298" w:type="pct"/>
            <w:noWrap/>
            <w:hideMark/>
          </w:tcPr>
          <w:p w14:paraId="7BB86EC8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6D7EDF1F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7429AD4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5BAEE9AA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D474515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Melanson, 2009</w:t>
            </w:r>
          </w:p>
        </w:tc>
        <w:tc>
          <w:tcPr>
            <w:tcW w:w="1298" w:type="pct"/>
            <w:noWrap/>
            <w:hideMark/>
          </w:tcPr>
          <w:p w14:paraId="0231E2EA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6" w:type="pct"/>
            <w:noWrap/>
            <w:hideMark/>
          </w:tcPr>
          <w:p w14:paraId="4EDAEBE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F989592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319A" w:rsidRPr="00CC319A" w14:paraId="4524D717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047009D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Mikulic, 2011</w:t>
            </w:r>
          </w:p>
        </w:tc>
        <w:tc>
          <w:tcPr>
            <w:tcW w:w="1298" w:type="pct"/>
            <w:noWrap/>
            <w:hideMark/>
          </w:tcPr>
          <w:p w14:paraId="1EEF696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61ABF44D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1CC8244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3920641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15C6DA4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Montoye, 2017</w:t>
            </w:r>
          </w:p>
        </w:tc>
        <w:tc>
          <w:tcPr>
            <w:tcW w:w="1298" w:type="pct"/>
            <w:noWrap/>
            <w:hideMark/>
          </w:tcPr>
          <w:p w14:paraId="41E6EFB7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53870FBA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F734103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2E9FF058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1406B053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Murakami, 2016</w:t>
            </w:r>
          </w:p>
        </w:tc>
        <w:tc>
          <w:tcPr>
            <w:tcW w:w="1298" w:type="pct"/>
            <w:noWrap/>
            <w:hideMark/>
          </w:tcPr>
          <w:p w14:paraId="5FA72948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6" w:type="pct"/>
            <w:noWrap/>
            <w:hideMark/>
          </w:tcPr>
          <w:p w14:paraId="2AE793C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111D5DB0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1866040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8D43DC7" w14:textId="67D03199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Nelson, 2016</w:t>
            </w:r>
          </w:p>
        </w:tc>
        <w:tc>
          <w:tcPr>
            <w:tcW w:w="1298" w:type="pct"/>
            <w:noWrap/>
            <w:hideMark/>
          </w:tcPr>
          <w:p w14:paraId="1152E50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3428AF9B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17E5AF6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7449FBA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7B2757AE" w14:textId="390BA5CE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lastRenderedPageBreak/>
              <w:t>Papazoglou, 2006</w:t>
            </w:r>
          </w:p>
        </w:tc>
        <w:tc>
          <w:tcPr>
            <w:tcW w:w="1298" w:type="pct"/>
            <w:noWrap/>
            <w:hideMark/>
          </w:tcPr>
          <w:p w14:paraId="2F5BA5A6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69EE9975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1821AA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7A4977D0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1EB08B79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Price, 2017</w:t>
            </w:r>
          </w:p>
        </w:tc>
        <w:tc>
          <w:tcPr>
            <w:tcW w:w="1298" w:type="pct"/>
            <w:noWrap/>
            <w:hideMark/>
          </w:tcPr>
          <w:p w14:paraId="75E36B5C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309A906C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4A35D92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D74EE76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F86553B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Reece, 2015</w:t>
            </w:r>
          </w:p>
        </w:tc>
        <w:tc>
          <w:tcPr>
            <w:tcW w:w="1298" w:type="pct"/>
            <w:noWrap/>
            <w:hideMark/>
          </w:tcPr>
          <w:p w14:paraId="0F809D37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541C064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522A57B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2DB28DDB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9ED07EC" w14:textId="0EE4A6E8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Rousset, 2015</w:t>
            </w:r>
          </w:p>
        </w:tc>
        <w:tc>
          <w:tcPr>
            <w:tcW w:w="1298" w:type="pct"/>
            <w:noWrap/>
            <w:hideMark/>
          </w:tcPr>
          <w:p w14:paraId="2555C78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66D40A89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6FA52613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C761846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5F8D437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Ryan, 2013</w:t>
            </w:r>
          </w:p>
        </w:tc>
        <w:tc>
          <w:tcPr>
            <w:tcW w:w="1298" w:type="pct"/>
            <w:noWrap/>
            <w:hideMark/>
          </w:tcPr>
          <w:p w14:paraId="25F20AA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518FD693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1627B5CC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319A" w:rsidRPr="00CC319A" w14:paraId="61AFE3CA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98DDBA5" w14:textId="74E3C84D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Slinde, 2013</w:t>
            </w:r>
          </w:p>
        </w:tc>
        <w:tc>
          <w:tcPr>
            <w:tcW w:w="1298" w:type="pct"/>
            <w:noWrap/>
            <w:hideMark/>
          </w:tcPr>
          <w:p w14:paraId="423014D8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499C7C62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8" w:type="pct"/>
            <w:noWrap/>
            <w:hideMark/>
          </w:tcPr>
          <w:p w14:paraId="135C943F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7B26DCF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3C2B159" w14:textId="618830C0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Smith, 2012</w:t>
            </w:r>
          </w:p>
        </w:tc>
        <w:tc>
          <w:tcPr>
            <w:tcW w:w="1298" w:type="pct"/>
            <w:noWrap/>
            <w:hideMark/>
          </w:tcPr>
          <w:p w14:paraId="4F1A6B90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439D510C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53B1C1E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255AA9C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32B7FE8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St-Onge, 2007</w:t>
            </w:r>
          </w:p>
        </w:tc>
        <w:tc>
          <w:tcPr>
            <w:tcW w:w="1298" w:type="pct"/>
            <w:noWrap/>
            <w:hideMark/>
          </w:tcPr>
          <w:p w14:paraId="56D6BBB9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06EC9D4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8" w:type="pct"/>
            <w:noWrap/>
            <w:hideMark/>
          </w:tcPr>
          <w:p w14:paraId="3E59491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319A" w:rsidRPr="00CC319A" w14:paraId="0723BBEA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2B7EDF71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Stackpool, 2015</w:t>
            </w:r>
          </w:p>
        </w:tc>
        <w:tc>
          <w:tcPr>
            <w:tcW w:w="1298" w:type="pct"/>
            <w:noWrap/>
            <w:hideMark/>
          </w:tcPr>
          <w:p w14:paraId="3D4EB171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0EFA202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2CB06BC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64521BAF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0ECB4D6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Tucker, 2015</w:t>
            </w:r>
          </w:p>
        </w:tc>
        <w:tc>
          <w:tcPr>
            <w:tcW w:w="1298" w:type="pct"/>
            <w:noWrap/>
            <w:hideMark/>
          </w:tcPr>
          <w:p w14:paraId="13E22B65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6" w:type="pct"/>
            <w:noWrap/>
            <w:hideMark/>
          </w:tcPr>
          <w:p w14:paraId="66A77744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1974C2C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9CA0F09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CFCF166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Van helst, 2012</w:t>
            </w:r>
          </w:p>
        </w:tc>
        <w:tc>
          <w:tcPr>
            <w:tcW w:w="1298" w:type="pct"/>
            <w:noWrap/>
            <w:hideMark/>
          </w:tcPr>
          <w:p w14:paraId="4EC5B450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11A34E3C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40FD203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43CD9184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7AFAE6C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Van Hoye, 2014</w:t>
            </w:r>
          </w:p>
        </w:tc>
        <w:tc>
          <w:tcPr>
            <w:tcW w:w="1298" w:type="pct"/>
            <w:noWrap/>
            <w:hideMark/>
          </w:tcPr>
          <w:p w14:paraId="59C3637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37CC8EB9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D8C20A8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1A0798FE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40544F8B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Van Hoye, 2015</w:t>
            </w:r>
          </w:p>
        </w:tc>
        <w:tc>
          <w:tcPr>
            <w:tcW w:w="1298" w:type="pct"/>
            <w:noWrap/>
            <w:hideMark/>
          </w:tcPr>
          <w:p w14:paraId="7D7C521F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36" w:type="pct"/>
            <w:noWrap/>
            <w:hideMark/>
          </w:tcPr>
          <w:p w14:paraId="25676C2B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0BAD7FAC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5B7F294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308501E5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Vernillo, 2015</w:t>
            </w:r>
          </w:p>
        </w:tc>
        <w:tc>
          <w:tcPr>
            <w:tcW w:w="1298" w:type="pct"/>
            <w:noWrap/>
            <w:hideMark/>
          </w:tcPr>
          <w:p w14:paraId="79A67BD0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02E8E1AA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B25D70D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E6C30BD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CE1F4F9" w14:textId="40C31C7A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Wahl, 2017</w:t>
            </w:r>
          </w:p>
        </w:tc>
        <w:tc>
          <w:tcPr>
            <w:tcW w:w="1298" w:type="pct"/>
            <w:noWrap/>
            <w:hideMark/>
          </w:tcPr>
          <w:p w14:paraId="337FF329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4EA04BB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7686049F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3821CB0C" w14:textId="77777777" w:rsidTr="00CC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67968891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Wallen 2016</w:t>
            </w:r>
          </w:p>
        </w:tc>
        <w:tc>
          <w:tcPr>
            <w:tcW w:w="1298" w:type="pct"/>
            <w:noWrap/>
            <w:hideMark/>
          </w:tcPr>
          <w:p w14:paraId="15020E93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6" w:type="pct"/>
            <w:noWrap/>
            <w:hideMark/>
          </w:tcPr>
          <w:p w14:paraId="0AF5E676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1696F42B" w14:textId="77777777" w:rsidR="003E28A2" w:rsidRPr="00CC319A" w:rsidRDefault="003E28A2" w:rsidP="00CC319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319A" w:rsidRPr="00CC319A" w14:paraId="06B248B8" w14:textId="77777777" w:rsidTr="00CC3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03775265" w14:textId="77777777" w:rsidR="003E28A2" w:rsidRPr="00CC319A" w:rsidRDefault="003E28A2" w:rsidP="00CC319A">
            <w:pPr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en-GB"/>
              </w:rPr>
              <w:t>Woodman, 2017</w:t>
            </w:r>
          </w:p>
        </w:tc>
        <w:tc>
          <w:tcPr>
            <w:tcW w:w="1298" w:type="pct"/>
            <w:noWrap/>
            <w:hideMark/>
          </w:tcPr>
          <w:p w14:paraId="13A0A7AA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6" w:type="pct"/>
            <w:noWrap/>
            <w:hideMark/>
          </w:tcPr>
          <w:p w14:paraId="154CD65D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8" w:type="pct"/>
            <w:noWrap/>
            <w:hideMark/>
          </w:tcPr>
          <w:p w14:paraId="3FC86AB4" w14:textId="77777777" w:rsidR="003E28A2" w:rsidRPr="00CC319A" w:rsidRDefault="003E28A2" w:rsidP="00CC31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14:paraId="009C7FB5" w14:textId="77777777" w:rsidR="005B0D14" w:rsidRPr="00911F35" w:rsidRDefault="005B0D14" w:rsidP="002A237B">
      <w:pPr>
        <w:rPr>
          <w:rFonts w:ascii="Times New Roman" w:hAnsi="Times New Roman" w:cs="Times New Roman"/>
        </w:rPr>
      </w:pPr>
    </w:p>
    <w:p w14:paraId="0EDBF376" w14:textId="7C91308D" w:rsidR="00FC1078" w:rsidRPr="00911F35" w:rsidRDefault="00FC1078" w:rsidP="00FC1078">
      <w:pPr>
        <w:pStyle w:val="Header"/>
        <w:rPr>
          <w:rFonts w:ascii="Times New Roman" w:hAnsi="Times New Roman" w:cs="Times New Roman"/>
        </w:rPr>
      </w:pPr>
      <w:bookmarkStart w:id="0" w:name="_GoBack"/>
      <w:bookmarkEnd w:id="0"/>
      <w:r w:rsidRPr="00911F35">
        <w:rPr>
          <w:rFonts w:ascii="Times New Roman" w:hAnsi="Times New Roman" w:cs="Times New Roman"/>
        </w:rPr>
        <w:t xml:space="preserve">Scores for Reporting bias, external validity and internal validity for each study included in the meta-analysis. </w:t>
      </w:r>
    </w:p>
    <w:p w14:paraId="2717ABE5" w14:textId="41162927" w:rsidR="00911F35" w:rsidRDefault="00911F35" w:rsidP="002A237B">
      <w:pPr>
        <w:rPr>
          <w:rFonts w:ascii="Times New Roman" w:hAnsi="Times New Roman" w:cs="Times New Roman"/>
        </w:rPr>
      </w:pPr>
    </w:p>
    <w:p w14:paraId="5FF52695" w14:textId="77777777" w:rsidR="00911F35" w:rsidRPr="00911F35" w:rsidRDefault="00911F35" w:rsidP="00911F35">
      <w:pPr>
        <w:rPr>
          <w:rFonts w:ascii="Times New Roman" w:hAnsi="Times New Roman" w:cs="Times New Roman"/>
        </w:rPr>
      </w:pPr>
    </w:p>
    <w:p w14:paraId="5F8EDAFC" w14:textId="77777777" w:rsidR="00911F35" w:rsidRPr="00911F35" w:rsidRDefault="00911F35" w:rsidP="00911F35">
      <w:pPr>
        <w:rPr>
          <w:rFonts w:ascii="Times New Roman" w:hAnsi="Times New Roman" w:cs="Times New Roman"/>
        </w:rPr>
      </w:pPr>
    </w:p>
    <w:p w14:paraId="28FB202F" w14:textId="77777777" w:rsidR="00911F35" w:rsidRPr="00911F35" w:rsidRDefault="00911F35" w:rsidP="00911F35">
      <w:pPr>
        <w:rPr>
          <w:rFonts w:ascii="Times New Roman" w:hAnsi="Times New Roman" w:cs="Times New Roman"/>
        </w:rPr>
      </w:pPr>
    </w:p>
    <w:p w14:paraId="55CC3C2F" w14:textId="77777777" w:rsidR="00911F35" w:rsidRPr="00911F35" w:rsidRDefault="00911F35" w:rsidP="00911F35">
      <w:pPr>
        <w:rPr>
          <w:rFonts w:ascii="Times New Roman" w:hAnsi="Times New Roman" w:cs="Times New Roman"/>
        </w:rPr>
      </w:pPr>
    </w:p>
    <w:p w14:paraId="4FB7C95E" w14:textId="77777777" w:rsidR="00911F35" w:rsidRPr="00911F35" w:rsidRDefault="00911F35" w:rsidP="00911F35">
      <w:pPr>
        <w:rPr>
          <w:rFonts w:ascii="Times New Roman" w:hAnsi="Times New Roman" w:cs="Times New Roman"/>
        </w:rPr>
      </w:pPr>
    </w:p>
    <w:p w14:paraId="0A35937D" w14:textId="58B4FEBA" w:rsidR="00FC1078" w:rsidRPr="00911F35" w:rsidRDefault="00911F35" w:rsidP="00911F35">
      <w:pPr>
        <w:tabs>
          <w:tab w:val="left" w:pos="3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C1078" w:rsidRPr="00911F35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8137" w14:textId="77777777" w:rsidR="00E86FC8" w:rsidRDefault="00E86FC8" w:rsidP="003E28A2">
      <w:pPr>
        <w:spacing w:before="0" w:line="240" w:lineRule="auto"/>
      </w:pPr>
      <w:r>
        <w:separator/>
      </w:r>
    </w:p>
  </w:endnote>
  <w:endnote w:type="continuationSeparator" w:id="0">
    <w:p w14:paraId="15604109" w14:textId="77777777" w:rsidR="00E86FC8" w:rsidRDefault="00E86FC8" w:rsidP="003E28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634A" w14:textId="77777777" w:rsidR="00E86FC8" w:rsidRDefault="00E86FC8" w:rsidP="003E28A2">
      <w:pPr>
        <w:spacing w:before="0" w:line="240" w:lineRule="auto"/>
      </w:pPr>
      <w:r>
        <w:separator/>
      </w:r>
    </w:p>
  </w:footnote>
  <w:footnote w:type="continuationSeparator" w:id="0">
    <w:p w14:paraId="132DA470" w14:textId="77777777" w:rsidR="00E86FC8" w:rsidRDefault="00E86FC8" w:rsidP="003E28A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A2"/>
    <w:rsid w:val="000A395C"/>
    <w:rsid w:val="001C2F45"/>
    <w:rsid w:val="00227676"/>
    <w:rsid w:val="00273123"/>
    <w:rsid w:val="002A237B"/>
    <w:rsid w:val="00330467"/>
    <w:rsid w:val="003400F1"/>
    <w:rsid w:val="003E28A2"/>
    <w:rsid w:val="00416AA0"/>
    <w:rsid w:val="004B1300"/>
    <w:rsid w:val="0056264E"/>
    <w:rsid w:val="005B0D14"/>
    <w:rsid w:val="005C161B"/>
    <w:rsid w:val="006422C8"/>
    <w:rsid w:val="006F163E"/>
    <w:rsid w:val="007207D7"/>
    <w:rsid w:val="008009AE"/>
    <w:rsid w:val="00873D7B"/>
    <w:rsid w:val="00880119"/>
    <w:rsid w:val="00890E90"/>
    <w:rsid w:val="0091059B"/>
    <w:rsid w:val="00911F35"/>
    <w:rsid w:val="00930117"/>
    <w:rsid w:val="00A36CF5"/>
    <w:rsid w:val="00AD1B4C"/>
    <w:rsid w:val="00AD3173"/>
    <w:rsid w:val="00AF4086"/>
    <w:rsid w:val="00B23E4E"/>
    <w:rsid w:val="00B3772F"/>
    <w:rsid w:val="00B73992"/>
    <w:rsid w:val="00B7564E"/>
    <w:rsid w:val="00BA1AEE"/>
    <w:rsid w:val="00BF7C01"/>
    <w:rsid w:val="00C43089"/>
    <w:rsid w:val="00CA19CD"/>
    <w:rsid w:val="00CC319A"/>
    <w:rsid w:val="00D00D33"/>
    <w:rsid w:val="00E057DF"/>
    <w:rsid w:val="00E209F2"/>
    <w:rsid w:val="00E552AD"/>
    <w:rsid w:val="00E86FC8"/>
    <w:rsid w:val="00EB66B1"/>
    <w:rsid w:val="00F367F1"/>
    <w:rsid w:val="00F419B2"/>
    <w:rsid w:val="00F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501D"/>
  <w15:chartTrackingRefBased/>
  <w15:docId w15:val="{EA6348BA-49F5-425F-8C1B-F7A8CDE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PlainTable3">
    <w:name w:val="Plain Table 3"/>
    <w:basedOn w:val="TableNormal"/>
    <w:uiPriority w:val="43"/>
    <w:rsid w:val="003E28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28A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A2"/>
  </w:style>
  <w:style w:type="paragraph" w:styleId="Footer">
    <w:name w:val="footer"/>
    <w:basedOn w:val="Normal"/>
    <w:link w:val="FooterChar"/>
    <w:uiPriority w:val="99"/>
    <w:unhideWhenUsed/>
    <w:rsid w:val="003E28A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A2"/>
  </w:style>
  <w:style w:type="table" w:styleId="PlainTable5">
    <w:name w:val="Plain Table 5"/>
    <w:basedOn w:val="TableNormal"/>
    <w:uiPriority w:val="45"/>
    <w:rsid w:val="00CC31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O'Driscoll [RPG]</dc:creator>
  <cp:keywords/>
  <dc:description/>
  <cp:lastModifiedBy>O'Driscoll Ruairi</cp:lastModifiedBy>
  <cp:revision>6</cp:revision>
  <dcterms:created xsi:type="dcterms:W3CDTF">2018-05-15T13:51:00Z</dcterms:created>
  <dcterms:modified xsi:type="dcterms:W3CDTF">2018-06-04T20:16:00Z</dcterms:modified>
</cp:coreProperties>
</file>